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d1c1" w14:textId="70ed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104-16/7 "О бюджете сельского округа Кызылозек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ноября 2022 года № 192-27/7.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104-16/7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Кызылозек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Кызылозек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94 183,0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6 259,0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87 924,0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95 547,5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-1 364,5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192-27/7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104-16/7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