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513" w14:textId="18ec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104-16/7 "О бюджете сельского округа Талсуат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194-27/9.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106-16/9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Талсуат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Талсуат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58 448,0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4 439,0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54 009,0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77 624,2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-19 176,2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19 176,2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19 176,2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194-27/9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106-16/9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гасударственного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