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fc67" w14:textId="3e5f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декабря 2022 года № 198-28/2.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84 542 068,4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16 048 981,4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203 844,0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6 949 476,1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61 339 766,9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78 295 586,2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1 179 611,5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1 179 611,5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4 998 495,1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4 998 495,1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68 375,6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-68 375,6 тысяч тенге;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9 531 111,5 тысяч тенге;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10 441 013,0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20.12.2023 </w:t>
      </w:r>
      <w:r>
        <w:rPr>
          <w:rFonts w:ascii="Times New Roman"/>
          <w:b w:val="false"/>
          <w:i w:val="false"/>
          <w:color w:val="000000"/>
          <w:sz w:val="28"/>
        </w:rPr>
        <w:t>№ 84-11/1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 распределения доходов в городской бюджет на 2023 год в следующих размерах: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10 процентов;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10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101.202 "Индивидуальный подоходный налог с доходов, не облагаемых у источника выплаты" 10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2023 год объемы субвенций, передаваемых из областного бюджета в сумме 9 223 471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272 431,7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Кызылординского городского маслихата от 20.12.2023 </w:t>
      </w:r>
      <w:r>
        <w:rPr>
          <w:rFonts w:ascii="Times New Roman"/>
          <w:b w:val="false"/>
          <w:i w:val="false"/>
          <w:color w:val="000000"/>
          <w:sz w:val="28"/>
        </w:rPr>
        <w:t>№ 84-11/1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городских бюджетных программ, не подлежащих секвестру в процессе исполнения городского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распределение субвенции из городского бюджета бюджетам поселков и сельских округов на 2023 год в объеме 978 419 тысяч тенге, в том числе: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Карауылтобе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Кызылозек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Косшынырау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Талсуат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70 566 тысяч тенге.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распределение субвенции из городского бюджета бюджетам поселков и сельских округов на 2024 год в объеме 1 055 305 тысяч тенге, в том числе: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Карауылтобе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Косшынырау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75 837 тысяч тенге.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распределение субвенции из городского бюджета бюджетам поселков и сельских округов на 2025 год в объеме 1 135 095 тысяч тенге, в том числе: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Карауылтобе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Косшынырау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81 647 тысяч тенге.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20.12.2023 </w:t>
      </w:r>
      <w:r>
        <w:rPr>
          <w:rFonts w:ascii="Times New Roman"/>
          <w:b w:val="false"/>
          <w:i w:val="false"/>
          <w:color w:val="ff0000"/>
          <w:sz w:val="28"/>
        </w:rPr>
        <w:t>№ 84-11/1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84 542 068,4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61 339 766,9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61 339 689,7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61 339 689,7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78 295 586,2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4 541 895,9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1 288 216,7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1 287 895,7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43 722 305,9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6 805 019,7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9 531 111,5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