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203e" w14:textId="12b2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Акжарма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декабря 2022 года № 205-29/3.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156 318,1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7 124,0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поступление – 144,0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149 050,1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157 004,9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- 686,8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686,8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22.12.2023 </w:t>
      </w:r>
      <w:r>
        <w:rPr>
          <w:rFonts w:ascii="Times New Roman"/>
          <w:b w:val="false"/>
          <w:i w:val="false"/>
          <w:color w:val="000000"/>
          <w:sz w:val="28"/>
        </w:rPr>
        <w:t>№ 94-12/3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обьем субвенций из городского бюджета бюжету сельского округа Акжарма в сумме на 2023 год – 104 379,0 тысяч тенге, на 2024 год – 113 501,0 тысяч тенге,на 2025 год – 123 018,0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Акжарма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205-29/3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2023 год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22.12.2023 </w:t>
      </w:r>
      <w:r>
        <w:rPr>
          <w:rFonts w:ascii="Times New Roman"/>
          <w:b w:val="false"/>
          <w:i w:val="false"/>
          <w:color w:val="ff0000"/>
          <w:sz w:val="28"/>
        </w:rPr>
        <w:t>№ 94-12/3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46 661,8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значения,селах,поселах,сельских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205-29/3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205-29/3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205-29/3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Акжарма, не подлежащих секвестру в процессе исполнения городских бюджетов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