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157d" w14:textId="6a71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Талсуат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декабря 2022 года № 211-29/9.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Талсуат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197281,8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5437,0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трансфертов- 191844,8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197867,4 тысяч тенге,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-585,6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585,6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22.12.2023 </w:t>
      </w:r>
      <w:r>
        <w:rPr>
          <w:rFonts w:ascii="Times New Roman"/>
          <w:b w:val="false"/>
          <w:i w:val="false"/>
          <w:color w:val="000000"/>
          <w:sz w:val="28"/>
        </w:rPr>
        <w:t>№ 100-12/9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Талсуат в сумме на 2023 год – 70 566,0 тысяч тенге, на 2024 год – 75 837,0 тысяч тенге, на 2025 год – 81 647,0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Талсуат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211-29/9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2023 год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22.12.2023 </w:t>
      </w:r>
      <w:r>
        <w:rPr>
          <w:rFonts w:ascii="Times New Roman"/>
          <w:b w:val="false"/>
          <w:i w:val="false"/>
          <w:color w:val="ff0000"/>
          <w:sz w:val="28"/>
        </w:rPr>
        <w:t>№ 100-12/9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гасударственного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212-29/10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212-29/10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212-29/10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Талсуат, не подлежащих секвестру в процессе исполнения городских бюджетов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