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1b16" w14:textId="2c01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184 "О бюджете поселка Саксаульск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мая 2022 года № 253.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Саксаульск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Саксаульск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113 335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15 431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- 2 460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95444 тысяч тенге, из них: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62 032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114 344,2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-1009,2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1009,2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 №253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