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e2c8" w14:textId="184e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185 "О бюджете поселка Жаксыкылыш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Жаксыкылыш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Жаксыкылыш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53 224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53 970,5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- 746,5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746,5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