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e954" w14:textId="d93e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186 "О бюджете сельского округа Аралкум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Аралкум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Аралкум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52 700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52 926,6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- 226,6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226,6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186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 государственной учреждениями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имущества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