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e4b2" w14:textId="6a0e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190 "О бюджете сельского округа Атанши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мая 2022 года № 258.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Атанши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Атанши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40 944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38 925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41 306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-362,0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362,0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2022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Атанши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