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54a" w14:textId="e953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194 "О бюджете сельского округа Жанакурылыс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46 073,3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-207,3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-207,3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