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4d31" w14:textId="7ec4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196 "О бюджете сельского округа Жинишкекум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Жинишкекум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Жинишкекум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45 186,0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43 702,0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45 341,6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-155,6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Жинишкекум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