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f2c9" w14:textId="42ff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Кызылординской области от 29 декабря 2021 года № 198 "О бюджете сельского округа Сапак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мая 2022 года № 262.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Аральский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Кызылординской области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Сапак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Сапак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30 942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29 554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31 188,5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- 246,5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– 246,5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2022 года № 262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198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использования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