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30ae" w14:textId="2123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202 "О бюджете сельского округа Каракум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мая 2022 года № 265.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Каракум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Каракум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60 860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54 888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61 144,8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-284,8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-284,8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2022 года №265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202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транспортнве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Жилишно-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