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913d" w14:textId="ddc9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204 "О бюджете сельского округа Косаман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Косаман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Косаман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58 686,9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3816,9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58686,9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