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cd90" w14:textId="150c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Кызылодинской области от 29 декабря 2021 года № 205 "О бюджете сельского округа Косжар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мая 2022 года № 268.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Косжар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Косжар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42 331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42 331 тысяч тенге, из них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42 583,6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- 252,6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252,6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мая 2022 года № 268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2021года № 205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Косжар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