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096d" w14:textId="4a10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190 "О бюджете сельского округа Атанши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Атанши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Атанши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41 506тысяч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-362,0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362,0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