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1b84" w14:textId="3141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191 "О бюджете сельского округа Беларан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Беларан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Беларан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43 306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"29"декабря 2021 года № 191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