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1fcf" w14:textId="2b01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обласи от 29 декабря 2021 года № 192 "О бюджете сельского округа Бекбауыл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сентября 2022 года № 291.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Кызылординсокой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Бекбауыл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Бекбауыл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54 653тысяч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2 264тысяч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52 389тысяч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55 716,6тысяч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- 450,0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450,0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2022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