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ab53b" w14:textId="9bab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29 декабря 2021 года № 194 "О бюджете сельского округа Жанакурылыс на 2022-2022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9 сентября 2022 года № 293.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Жанакурылыс на 2022-2024 годы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Жанакурылыс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48 887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1 957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46 930тысяч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49 094,3тысяч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-207,3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-207,4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сентября 2022 года № 293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194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сельского округа Жанакурылыс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землю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