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cdbd" w14:textId="729c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195 "О бюджете сельского округа Жетес би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сентября 2022 года № 294.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Жетес би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Жетес би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46 423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45 729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46 568,1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-145,1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145,1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сентября 2022 года № 294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Жетес би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