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d77b" w14:textId="bb2d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203 "О бюджете сельского округа Каратерен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сентября 2022 года № 296.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Каратерен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Каратерен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49 096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45 083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49 822,7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-726,7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726,7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2022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203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