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c133" w14:textId="896c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185 "О бюджете поселка Жаксыкылыш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5 декабря 2022 года № 318.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Жаксыкылыш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Жаксыкылыш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54 558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55 304,5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746,5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2022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года№ 185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