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486f9" w14:textId="d248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29 декабря 2021 года № 189 "О бюджете сельского округа Аккум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5 декабря 2022 года № 320.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Аккум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Аккум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70 862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3 234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67 628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72346,2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- 1 064,5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1 064,5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декабря 2022 года № 320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189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