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6be84" w14:textId="7e6be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Аральского районного маслихата Кызылординской области от 29 декабря 2021 года № 201 "О бюджете сельского округа Камыстыбас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5 декабря 2022 года № 324.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Аральский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Аральского районного маслихата Кызылординской области от 29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201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Камыстыбас на 2022-2024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Камыстыбас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64 984 тысяч тенге;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поступление - 2 723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62 261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65 045,8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(профицит)бюджета – - 61,8 тысяч тенге.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– 61,8 тысяч тенге.".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-0;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 и подлежит официальному опубликованию.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Аральского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"5" декабря 2022 года № 324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 № 201</w:t>
            </w:r>
          </w:p>
        </w:tc>
      </w:tr>
    </w:tbl>
    <w:bookmarkStart w:name="z3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Камыстыбас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65 045,8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28 379,3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28 379,3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28 379,3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