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a223" w14:textId="a72a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Аралкум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Аралкум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72 052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67 578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337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транспортнве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транспортнве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337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транспортнве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