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b5f4" w14:textId="d22b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Акирек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2022 года № 338.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Акирек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53 996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217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капитала– 25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52 662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53 996,1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- 0,1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0,1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12.09.2023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Акирек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в бюджете Акирекского сельского округа на 2023 год целевые текущие трансферты, выделенные из районного бюджета согласно приложению 5.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12.09.2023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338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год 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2024 год</w:t>
            </w:r>
          </w:p>
          <w:bookmarkEnd w:id="2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338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Акирек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2025 год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2025 год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338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