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dbe53" w14:textId="93dbe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Аккум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26 декабря 2022 года № 340.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Аккум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88 813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3 950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84 863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94 742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-5 929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5 929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5 929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Аральского районного маслихата Кызылординской области от 17.11.2023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2022 года № 340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Аккум 2023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Аральского районного маслихата Кызылординской области от 17.11.2023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2022 года № 340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Аккум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тысяч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2024 год</w:t>
            </w:r>
          </w:p>
          <w:bookmarkEnd w:id="25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2022 года № 340</w:t>
            </w: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Аккум на 2025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тысяч тенге</w:t>
            </w:r>
          </w:p>
          <w:bookmarkEnd w:id="27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2025 год</w:t>
            </w:r>
          </w:p>
          <w:bookmarkEnd w:id="28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