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9581e" w14:textId="2b958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Боген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2022 года № 344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Аральский районный маслихат РЕШИЛ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Боген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67601 тысяч тенге;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3503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64098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67601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Боген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344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Боген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344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Боген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2024 год</w:t>
            </w:r>
          </w:p>
          <w:bookmarkEnd w:id="24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344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Боген на 2025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344</w:t>
            </w:r>
          </w:p>
        </w:tc>
      </w:tr>
    </w:tbl>
    <w:bookmarkStart w:name="z4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Боген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