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2249" w14:textId="8ef2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Жетес би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2022 года № 346.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Жетес би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–52 516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51 756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–52 516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Жетес би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346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Жетес би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346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Жетес би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год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346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Жетес би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2025 год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2025 год</w:t>
            </w:r>
          </w:p>
          <w:bookmarkEnd w:id="2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346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Жетес би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