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485c" w14:textId="c644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Сазды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Сазды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54 347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53 161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54 524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177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12.09.2023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Сазды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12.09.2023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348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348</w:t>
            </w:r>
          </w:p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348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Сазды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