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cf8c" w14:textId="d8ec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Косжар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2022 года № 356.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Косжар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54 506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53 405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54 933,5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- 427,5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427,5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19.05.2023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бюджетных программ, не подлежащих секвестру в процессе исполнения бюджета сельского округа Косжар на 2023 год согласно приложения 3.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года. № 356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Косжар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19.05.2023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2021 года № 356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Косжар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год 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иных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2024 год</w:t>
            </w:r>
          </w:p>
          <w:bookmarkEnd w:id="1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2021 года № 356</w:t>
            </w:r>
          </w:p>
        </w:tc>
      </w:tr>
    </w:tbl>
    <w:bookmarkStart w:name="z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Косжар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2025 год 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иных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2025 год</w:t>
            </w:r>
          </w:p>
          <w:bookmarkEnd w:id="22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