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2a45" w14:textId="93d2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поселка Айтеке би на 2022-2024 годы"от 29 декабря 2021 года № 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182.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поселка Айтеке би на 2022-2024 годы" от 29декабря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163412)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Айтеке би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588196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126710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21298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439597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616433,1 тысяч тенге, в том числе;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-28237,1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28237,1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28237,1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поселка Айтеке би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182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поселка Айтеке би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182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поселка Айтеке би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дворов многоэтажных жилых домов №4, №10 по улице Т. Айбергенова в поселке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дворов многоэтажных жилых домов по улице Желтоксан № 62 в поселке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игровых площадок по поселку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ремонт, содержание площадок отдыха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средства на оплату воды улиц поселка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светофоров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в переулке Абая (асфальт 0,230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автодороги квартал А. Тыныбаева (слой асфальта -0,434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дороги к месту сливного фильтра (щебень -1,0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на 1 улицу во 2 квартале (щебень -0,300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туатуара по ул. К. Сатбаева (0,760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1 шт. ноутбука, 1 шт. 3/1 принтера, 1 шт. цветного принтера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