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d4206" w14:textId="24d42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Кызылординской области "О бюджете сельского округа Акжона на 2022-2024 годы" от 29 декабря 2021 года № 184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27 мая 2022 года № 228.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Кызылординской области "О бюджете сельского округа Акжона на 2022-2024 годы"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Акжона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54837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1724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212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52901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55171,2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-334,2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334,2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334,2 тысяч тенге.".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Б.Жарылкап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мая 2022 года № 228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184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сельского округа Акжона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мая 2022 года № 228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184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Акжона за счет средств республиканского бюджета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мая 2022 года № 228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184</w:t>
            </w:r>
          </w:p>
        </w:tc>
      </w:tr>
    </w:tbl>
    <w:bookmarkStart w:name="z4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Акжона за счет средств районного бюджета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проведению государственной политики "официальное опубликование постановлений, решений акима и иных нормативных правовых актов на государственном и русском языках через местные печатные СМИ, размещение объявлений и информационных материалов"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содержание площади "Жастар" в селе Майдаколь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оформление землеустроительного проекта и идентификационного документа для начала строительства здания "сельского клуба Майдаколь"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