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271c" w14:textId="93f2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Алга на 202-2024 годы" от 29 декабря 2021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мая 2022 года № 229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Алга на 202-2024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65867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212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63239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66942,4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1075,4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1075,4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Алга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185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Алга за счет средств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185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Алга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"установку пандусов для обеспечения доступа социально защищаемых граждан с ограниченными возможностями"в здание акимата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видеопроектора для проведения собраний и концертных программ в ГККП "сельский клуб У. Туктибаева"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