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40c0b" w14:textId="d840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Басыкара на 2022-2024 годы" от 29 декабря 2021 года № 188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27 мая 2022 года № 232.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Казалинского районного маслихата Кызылординской области "О бюджете сельского округа Басыкара на 2022-2024 годы" от 29 декабря 2021 года №188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Басыкара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75095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1604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412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73079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75256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-161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161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161 тысяч тенге.".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2022 года №232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№188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Басыкара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2022 года №232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№188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Басыкара за счет средств республиканского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