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1f96" w14:textId="1771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Карашенгель на 2022-2024 годы" от 29 декабря 2021 года №191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27 мая 2022 года № 236.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Казалинского районного маслихата Кызылординской области "О бюджете сельского округа Карашенгель на 2022-2024 годы" от 29 декабря 2021 года №191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Карашенгель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88785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2228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212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85845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90138,9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-1353,9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1353,9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1353,9 тысяч тенге.".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№236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№191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Карашенгель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№236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№191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Карашенгель за счет средств республиканского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№236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№191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Карашенгель за счет средств районного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ночного освещения на улице Кызылой в селе Жалантос батыр (1,7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распределение 1 единицы штата охранника на сельский клуб Жалантос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