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d60b" w14:textId="633d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Сарбулак на 2022-2024 годы" от 29 декабря 2021 года № 199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27 мая 2022 года № 243.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Сарбулак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Сарбулак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56922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55470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57254,7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332,7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332,7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199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Сарбулак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199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Сарбулак за счет средств республиканского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199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Сарбулак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к работам по грейдированию дороги от поселка Айтеке би до населенного пункта Сарбулак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универсального пожарного прицепа (УПП-3) в с. Сарбулак в количестве 1 шт.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 в соответствии с отказом служебного автомобиля марки УАЗ Хантер (контроллер, компьютер, раздатка, передний мост), находящегося на балансе аппарата акима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