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263ed" w14:textId="bb263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сельского округа Тасарык на 2022-2024 годы" от 29 декабря 2021 года № 201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27 мая 2022 года № 245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Тасарык на 2022-2024 годы"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Тасарык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73291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1357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312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71622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73502,9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-211,9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211,9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211,9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мая 2022 года № 245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201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Тасарык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мая 2022 года № 245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201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Тасарык за счет средств республиканского бюджета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мая 2022 года № 245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201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Тасарык за счет средств районного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проведению государственной политики "официальное опубликование постановлений, решений акима и иных нормативных правовых актов на государственном и русском языках через местные печатные СМИ, размещение объявлений и информационных материалов"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озеленению и водоснабжению населенного пункта Тасарык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