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4c39" w14:textId="18b4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Арыкбалык на 2022-2024 годы" от 29 декабря 2021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Арыкбалык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Арыкбалык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77964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1583тысяч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312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76069тысяч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78265,1тысяч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бюджета–-301,1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301,1тысяч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Арыкбалык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Арыкбалыкза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187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Арыкбалык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ограждение полигона по вывозу твердых бытовых веществ в селе Жанкожа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рекомендациями жителей села Жанкожа батыр в целях улучшения экологического состояния села на проведение ограждающих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фонду оплаты труда в соответствии со сменой должности режиссера со средним образованием (категория В3-4) и приездом на место специалиста с высшим образованием (категория В2-4) в дом культуры Жанкожы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мероприятия, посвященного "165-летию Арыкбалыкского сражения"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