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a14c" w14:textId="a39a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Бирлик на 2022-2024 годы" от 29 декабря 2021 года №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сентября 2022 года № 279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Бирлик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Бирлик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72016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834тысяч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141тысяч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70981тысяч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72499,6тысяч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бюджета–-483,6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483,6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483,6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189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Бирлик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189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Бирлик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189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Бирлик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установка столба ночного освещения в количестве 26 штук на улицах Тауелсиздик, Жанкожа батыра в сельском округе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здания акимата в соответствии со износом бывшего 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канала "Нарман", находящегося на балансе аппарата акима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спортивной площадки в селе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