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b93d" w14:textId="ec6b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Бозколь на 2022-2024 годы" от 29 декабря 2021 года №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Бозколь на 2022-2024 годы"от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163385)следующие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Бозкольна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68811тысяч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67715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68932,5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бюджета–-121,5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Бозколь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Бозколь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Бозколь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водозаборных насосов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штука универсального пожарного прицепа (УПП-3) вселоБозколь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ночного освещения по ул. А. Мамытова, селоБозколь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