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3b4f" w14:textId="d523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Сарыколь на 2022-2024 годы" от 29 декабря 2021 года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Сарыколь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Сарыколь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71172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69640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71712,2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–540,2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Сарыколь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Сарыколь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передвижного электронасоса марки СНП 500/10 для перекачки воды в населенный пункт Абай, сельского округа Сарыколь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выделение 1 единицы штата методиста в аппарат акима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