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e7a9" w14:textId="8a7e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Тасарык на 2022-2024 годы" от 29 декабря 2021 года №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Тасарык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Тасарык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72566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70849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72878,9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бюджета–-312,9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312,9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Тасарык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озеленению и водоснабжению населенного пункта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