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4eba1" w14:textId="b04eb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"О бюджете сельского округа Алга на 2022-2024 годы" от 29 декабря 2021 года № 185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22 ноября 2022 года № 305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сельского округа Алга на 202-2024 годы"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Алга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64559,2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2607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–21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61931,2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65634,6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-1075,4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1075,4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1075,4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2022 года № 305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185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Алга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