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38e0" w14:textId="7c93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Оркендеу на 2022-2024 годы" от 29 декабря 2021 года №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ноября 2022 года № 318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Оркендеуна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№163379)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Оркендеу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72572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68555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72726,7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–154,7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154,7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Оркендеу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198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Оркендеу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закупу жидкого топлива к отопительному сезону в сельский клуб "Оркендеу"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