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6680a" w14:textId="1f668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Кызылординской области "О бюджете сельского округа Сарбулак на 2022-2024 годы" от 29 декабря 2021 года № 199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22 ноября 2022 года № 319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Кызылординской области "О бюджете сельского округа Сарбулак на 2022-2024 годы" от 29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199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163377)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Сарбулак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56631тысяч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1242тысяч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55389тысяч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56963,7тысяч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активов–0;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бюджета–-332,7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332,7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332,7 тысяч тенге.".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Б.Жарылкап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ноября 2022 года № 319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199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сельского округа Сарбулак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3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ноября 2022 года № 319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199</w:t>
            </w:r>
          </w:p>
        </w:tc>
      </w:tr>
    </w:tbl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 бюджету сельского округа Сарбулак за счет средств республиканского бюджета и за счет гарантированных трансфертов из Национального фонда Республики казахстан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бюджета, тысяч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Казахстан, тысяч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ноября 2022 года № 319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199</w:t>
            </w:r>
          </w:p>
        </w:tc>
      </w:tr>
    </w:tbl>
    <w:bookmarkStart w:name="z4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 бюджету сельского округа Сарбулак за счет средств районного бюджета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проведению государственной политики "официальное опубликование постановлений, решений акима и иных нормативных правовых актов на государственном и русском языках через местные печатные СМИ, размещение объявлений и информационных материалов"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Дополнительные к работам по грейдированию дороги от поселка Айтеке би до населенного пункта Сарбулак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универсального пожарного прицепа (УПП-3) в с. Сарбулак в количестве 1 шт.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запасных частей в соответствии с отказом служебного автомобиля марки УАЗ Хантер (контроллер, компьютер, раздатка, передний мост), находящегося на балансе аппарата акима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замену светильников уличного освещения в связи с истечением срока годности и выходом из строя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