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4fe09" w14:textId="044fe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Бозколь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23 декабря 2022 года № 345.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Бозколь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74611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1838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72573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74841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05.09.2023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Бозколь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05.09.2023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345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Бозколь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345</w:t>
            </w:r>
          </w:p>
        </w:tc>
      </w:tr>
    </w:tbl>
    <w:bookmarkStart w:name="z3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сельского округа Бозколь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исключен решением Казалинского районного маслихата Кызылординской области от 05.09.2023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345</w:t>
            </w:r>
          </w:p>
        </w:tc>
      </w:tr>
    </w:tbl>
    <w:bookmarkStart w:name="z5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Сумма возврата в районный бюджет неиспользованных (не использованных) в течение финансового года сумм целевых трансфертов в 2022 году, выделенных из вышестоящих бюджетов в бюджет сельского округа Бозколь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Казалинского районного маслихата Кызылординской области от 12.05.2023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гарантированных трансфертов из Национального фонда РК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Бозколь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