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9fb5" w14:textId="5159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Кызылкум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декабря 2022 года № 349.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Кызылкум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83584,3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3023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723 тысяч тенге.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79838,3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84455,4 тысяч тенге, в том числе;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-871,1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871,1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871,1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2023 год целевые трансферты бюджету сельского округа Кызылкум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349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Кызылкум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349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Кызылкум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349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Кызылкум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349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Кызылкум за счет средств районного бюджета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КТПН-160/10-0,4 кВ У1 в связи с износом трансформаторной подстанции в селе Каукей по улице Жанкожа батыра.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"Установка артезианской скважины водоснабжения в сельском округе Кызылкум"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жидкого топлива для дизельного электрогенератора, обеспечивающего электрическое освещение населения в населенном пункте Ажар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жидкого топлива для опреснительной установки в населенном пункте Ажар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приобретению жидкого топлива для дизельного насоса для перекачки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349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неиспользованных (не использованных) в течение финансового года сумм целевых трансфертов в 2022 году, выделенных из вышестоящих бюджетов в бюджет сельского округа Кызылкум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гарантированных трансфертов из Национального фонда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