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cc44" w14:textId="4e0c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Оркендеу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Оркендеу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91238,6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88932,6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91412,8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174,2 тысяч тенге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Оркндеу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Оркендеу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Оркендеу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Оркендеу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Оркендеу за счет средств районного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покрытия спортивной площадки село Жанкент, сельского округа Оркендеу 1614,0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ограждение для зеленного насождение село Жанкент ул А.Тобаева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для сельского клуба оркенду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Оркендеу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Оркендеу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