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d8fa" w14:textId="d75d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Сарыколь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декабря 2022 года № 355.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Сарыколь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109165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1663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107263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109505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05.09.2023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2023 год целевые трансферты бюджету сельского округа Сарыколь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Сарыколь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05.09.2023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расходый государственный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355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Сарыколь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2022года № 355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Сарыкөл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355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Сарыколь за счет средств районного бюджета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05.09.2023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и государственная регистрация для прокладки трансформаторной установки и 4 –хЛЭП за переделами поселка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блогустройства центрального парка в поселке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электроэнергии электронасоса подающего воду в 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355</w:t>
            </w:r>
          </w:p>
        </w:tc>
      </w:tr>
    </w:tbl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неиспользованных (не использованных) в течение финансового года сумм целевых трансфертов в 2022 году, выделенных из вышестоящих бюджетов в бюджет сельского округа Сарыколь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гарантированных трансфертов из Национального фонда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Сарыкол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